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ind w:left="708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</w:t>
      </w:r>
      <w:r>
        <w:rPr>
          <w:rFonts w:ascii="Times New Roman" w:eastAsia="Times New Roman" w:hAnsi="Times New Roman" w:cs="Times New Roman"/>
          <w:sz w:val="28"/>
          <w:szCs w:val="28"/>
        </w:rPr>
        <w:t>Фаритовны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ажданство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3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3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Булатова Ю.Ф.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 срок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прибыль организаций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 квартальный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о налогах и сборах не позднее </w:t>
      </w:r>
      <w:r>
        <w:rPr>
          <w:rStyle w:val="cat-Dategrp-10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Булатова Ю.Ф.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Ю.Ф.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Ю.Ф.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1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 несвоевременном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Ю.Ф.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ст.2.4 КоАП РФ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Булатову Юлию </w:t>
      </w:r>
      <w:r>
        <w:rPr>
          <w:rFonts w:ascii="Times New Roman" w:eastAsia="Times New Roman" w:hAnsi="Times New Roman" w:cs="Times New Roman"/>
          <w:sz w:val="28"/>
          <w:szCs w:val="28"/>
        </w:rPr>
        <w:t>Фаритовну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ч.1 ст. 15.6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9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0412365400575020682315187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OrganizationNamegrp-23rplc-12">
    <w:name w:val="cat-OrganizationName grp-23 rplc-12"/>
    <w:basedOn w:val="DefaultParagraphFont"/>
  </w:style>
  <w:style w:type="character" w:customStyle="1" w:styleId="cat-PassportDatagrp-22rplc-13">
    <w:name w:val="cat-PassportData grp-22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OrganizationNamegrp-23rplc-16">
    <w:name w:val="cat-OrganizationName grp-23 rplc-16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grp-19rplc-26">
    <w:name w:val="cat-Sum grp-19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6rplc-31">
    <w:name w:val="cat-Address grp-6 rplc-31"/>
    <w:basedOn w:val="DefaultParagraphFont"/>
  </w:style>
  <w:style w:type="character" w:customStyle="1" w:styleId="cat-Addressgrp-6rplc-32">
    <w:name w:val="cat-Address grp-6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Addressgrp-7rplc-37">
    <w:name w:val="cat-Address grp-7 rplc-37"/>
    <w:basedOn w:val="DefaultParagraphFont"/>
  </w:style>
  <w:style w:type="character" w:customStyle="1" w:styleId="cat-Addressgrp-3rplc-38">
    <w:name w:val="cat-Address grp-3 rplc-38"/>
    <w:basedOn w:val="DefaultParagraphFont"/>
  </w:style>
  <w:style w:type="character" w:customStyle="1" w:styleId="cat-SumInWordsgrp-20rplc-39">
    <w:name w:val="cat-SumInWords grp-20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